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Перемоги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0856-b" w:history="1">
        <w:r w:rsidR="00DE71A8" w:rsidRPr="00DE71A8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UA-2021-08-11-000856-b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DE71A8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27075">
        <w:rPr>
          <w:rFonts w:ascii="Times New Roman" w:hAnsi="Times New Roman"/>
          <w:sz w:val="28"/>
          <w:szCs w:val="28"/>
        </w:rPr>
        <w:t>4</w:t>
      </w:r>
      <w:r w:rsidR="00DE71A8">
        <w:rPr>
          <w:rFonts w:ascii="Times New Roman" w:hAnsi="Times New Roman"/>
          <w:sz w:val="28"/>
          <w:szCs w:val="28"/>
        </w:rPr>
        <w:t>45</w:t>
      </w:r>
      <w:r w:rsidR="008D5ADA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198 674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1A8">
        <w:rPr>
          <w:rFonts w:ascii="Times New Roman" w:eastAsia="Times New Roman" w:hAnsi="Times New Roman"/>
          <w:sz w:val="28"/>
          <w:szCs w:val="28"/>
          <w:lang w:eastAsia="ru-RU"/>
        </w:rPr>
        <w:t>198 674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0BC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0856-b-kapitalnyj-remont-dytyachoho-ihrovoho-majdanchyka-hrupy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2021-08-13T06:55:00Z</dcterms:modified>
</cp:coreProperties>
</file>